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491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Гулевской Евгении Владимировны,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Гулевская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Гулевская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Гулевской Е.В.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Гулевской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14070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Гулевской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Гулевской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Гулевскую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491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